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2C75A7D0" w:rsidR="00D07C27" w:rsidRPr="00D57B30" w:rsidRDefault="00D101DC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19 повестки дня. Подготовка коммюнике</w:t>
      </w:r>
    </w:p>
    <w:p w14:paraId="4C084511" w14:textId="7F2FBCD2" w:rsidR="00F21D6A" w:rsidRDefault="00D57B30" w:rsidP="00E15459">
      <w:pPr>
        <w:pStyle w:val="Nagwek2"/>
      </w:pPr>
      <w:r>
        <w:t>Вопросы</w:t>
      </w:r>
    </w:p>
    <w:p w14:paraId="12D6F863" w14:textId="1608E110" w:rsidR="00EC3C37" w:rsidRDefault="00EE2665" w:rsidP="00EE2665">
      <w:pPr>
        <w:pStyle w:val="Tekstpodstawowy"/>
        <w:numPr>
          <w:ilvl w:val="0"/>
          <w:numId w:val="16"/>
        </w:numPr>
        <w:ind w:right="545"/>
      </w:pPr>
      <w:r>
        <w:t>Цель подготовки коммюнике GAC</w:t>
      </w:r>
    </w:p>
    <w:p w14:paraId="46BB2F0D" w14:textId="6E197682" w:rsidR="00EE2665" w:rsidRDefault="00EE2665" w:rsidP="00EE2665">
      <w:pPr>
        <w:pStyle w:val="Tekstpodstawowy"/>
        <w:numPr>
          <w:ilvl w:val="0"/>
          <w:numId w:val="16"/>
        </w:numPr>
        <w:ind w:right="545"/>
      </w:pPr>
      <w:r>
        <w:t>Что нужно помнить при подготовке коммюнике.</w:t>
      </w:r>
    </w:p>
    <w:p w14:paraId="3D945637" w14:textId="6D3DDB0B" w:rsidR="00EE2665" w:rsidRDefault="00EE2665" w:rsidP="00E15459">
      <w:pPr>
        <w:pStyle w:val="Nagwek2"/>
      </w:pPr>
      <w:r>
        <w:t>Цель подготовки коммюнике GAC</w:t>
      </w:r>
    </w:p>
    <w:p w14:paraId="78A85D8A" w14:textId="31A94EC0" w:rsidR="00EE2665" w:rsidRDefault="00EE2665" w:rsidP="00EE2665">
      <w:pPr>
        <w:pStyle w:val="Tekstpodstawowy"/>
        <w:ind w:right="545"/>
      </w:pPr>
      <w:r>
        <w:t>51-й принцип работы GAC гласит: «После проведения закрытого заседания председатель может передать коммюнике для средств массовой информации, если такое коммюнике заранее одобрено членами GAC».</w:t>
      </w:r>
    </w:p>
    <w:p w14:paraId="473EEC99" w14:textId="48636D9F" w:rsidR="00EE2665" w:rsidRDefault="00EE2665" w:rsidP="00EE2665">
      <w:pPr>
        <w:pStyle w:val="Tekstpodstawowy"/>
        <w:ind w:right="545"/>
      </w:pPr>
      <w:r>
        <w:t>На практике коммюнике стали главным, хотя и не единственным способом передачи рекомендаций GAC Правлению, а также публичного объявления о другой деятельности GAC. Фактически, опубликованием этого документа и извещением о его опубликовании занимается ICANN, с согласия GAC, которое достигается на таких заседаниях по подготовке коммюнике.</w:t>
      </w:r>
    </w:p>
    <w:p w14:paraId="6F93F1D6" w14:textId="712DF891" w:rsidR="00EE2665" w:rsidRDefault="00EE2665" w:rsidP="00E15459">
      <w:pPr>
        <w:pStyle w:val="Nagwek2"/>
      </w:pPr>
      <w:r>
        <w:t>Что нужно помнить при подготовке коммюнике</w:t>
      </w:r>
    </w:p>
    <w:p w14:paraId="7EBC41E3" w14:textId="495E2B30" w:rsidR="00EE2665" w:rsidRDefault="00D17FF3" w:rsidP="00E15459">
      <w:pPr>
        <w:pStyle w:val="Tekstpodstawowy"/>
        <w:numPr>
          <w:ilvl w:val="0"/>
          <w:numId w:val="18"/>
        </w:numPr>
        <w:ind w:right="545"/>
      </w:pPr>
      <w:r>
        <w:t>В основе работы GAC лежит принцип консенсуса, в соответствии с которым обычно необходимо достигнуть консенсуса в отношении всего текста коммюнике.</w:t>
      </w:r>
    </w:p>
    <w:p w14:paraId="6725128B" w14:textId="77777777" w:rsidR="00D17FF3" w:rsidRDefault="00D17FF3" w:rsidP="00E15459">
      <w:pPr>
        <w:pStyle w:val="Tekstpodstawowy"/>
        <w:numPr>
          <w:ilvl w:val="0"/>
          <w:numId w:val="18"/>
        </w:numPr>
        <w:ind w:right="545"/>
      </w:pPr>
      <w:r>
        <w:t>Положения Устава ICANN, в речь идет о «согласованных рекомендациях GAC», касаются только тех частей коммюнике, которые обозначаются GAC как согласованные рекомендации.</w:t>
      </w:r>
    </w:p>
    <w:p w14:paraId="463DBBE5" w14:textId="0C1DCB7E" w:rsidR="00D17FF3" w:rsidRDefault="00D17FF3" w:rsidP="00E15459">
      <w:pPr>
        <w:pStyle w:val="Tekstpodstawowy"/>
        <w:numPr>
          <w:ilvl w:val="0"/>
          <w:numId w:val="18"/>
        </w:numPr>
        <w:ind w:right="545"/>
      </w:pPr>
      <w:r>
        <w:t>Те части коммюнике, которые посвящены другим вопросам, не обозначенным как согласованные рекомендации, обычно рассматриваются как заявления о позиции GAC, которые GAC хочет обнародовать. В последнее время GAC ввел практику проведения заседания, посвященного «мерам по обеспечению выполнения предыдущих рекомендаций», по которым ожидается ответ Правления.</w:t>
      </w:r>
    </w:p>
    <w:p w14:paraId="1135BC31" w14:textId="582D58C7" w:rsidR="00D17FF3" w:rsidRDefault="00776376" w:rsidP="00E15459">
      <w:pPr>
        <w:pStyle w:val="Tekstpodstawowy"/>
        <w:numPr>
          <w:ilvl w:val="0"/>
          <w:numId w:val="18"/>
        </w:numPr>
        <w:ind w:right="545"/>
      </w:pPr>
      <w:r>
        <w:t>Согласно Уставу, GAC, как и другие консультативные комитеты, должен в обязательном порядке излагать рекомендации, предоставляемые им Правлению, в «четких и недвусмысленных письменных заявлениях, включающих обоснование таких рекомендаций». (раздел 12.3)</w:t>
      </w:r>
    </w:p>
    <w:p w14:paraId="13541159" w14:textId="674C6E02" w:rsidR="00776376" w:rsidRDefault="005B7B51" w:rsidP="00E15459">
      <w:pPr>
        <w:pStyle w:val="Tekstpodstawowy"/>
        <w:numPr>
          <w:ilvl w:val="0"/>
          <w:numId w:val="18"/>
        </w:numPr>
        <w:ind w:right="545"/>
      </w:pPr>
      <w:r>
        <w:t>Как правило, в ходе заседания, посвященного подготовке коммюнике, проект текста не должен предлагаться к принятию, если проблема, которой он посвящен, еще не обсуждалась GAC.</w:t>
      </w:r>
    </w:p>
    <w:p w14:paraId="28B294F7" w14:textId="45F2E2C2" w:rsidR="003A1AB7" w:rsidRDefault="00BC3F36" w:rsidP="00E15459">
      <w:pPr>
        <w:pStyle w:val="Tekstpodstawowy"/>
        <w:numPr>
          <w:ilvl w:val="0"/>
          <w:numId w:val="18"/>
        </w:numPr>
        <w:ind w:right="545"/>
      </w:pPr>
      <w:r>
        <w:t xml:space="preserve">На этой конференции у GAC будет доступ к проекту коммюнике, опубликованному в Документах Google, который члены комитета смогут отредактировать, а затем </w:t>
      </w:r>
      <w:bookmarkStart w:id="0" w:name="_GoBack"/>
      <w:bookmarkEnd w:id="0"/>
      <w:r>
        <w:t>рассмотреть на пленарном заседании.</w:t>
      </w:r>
    </w:p>
    <w:p w14:paraId="1D48DB79" w14:textId="77777777" w:rsidR="00E15459" w:rsidRDefault="00E15459" w:rsidP="00E15459">
      <w:pPr>
        <w:pStyle w:val="Nagwek2"/>
      </w:pPr>
      <w:bookmarkStart w:id="1" w:name="_Hlk484433727"/>
    </w:p>
    <w:p w14:paraId="0A190E78" w14:textId="636B0FC5" w:rsidR="00E15459" w:rsidRDefault="00E15459" w:rsidP="00E15459">
      <w:pPr>
        <w:pStyle w:val="Nagwek2"/>
      </w:pPr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617EDD3A" w14:textId="0176AFB0" w:rsidR="00E15459" w:rsidRPr="00EA3A02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Подготовка коммюнике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6B70A6D6" w14:textId="4B707C06" w:rsidR="00E15459" w:rsidRPr="003F43E3" w:rsidRDefault="00D101DC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  <w:bookmarkEnd w:id="1"/>
    </w:tbl>
    <w:p w14:paraId="33DD9A1F" w14:textId="0FB73C68" w:rsidR="005B7B51" w:rsidRDefault="005B7B51" w:rsidP="00E15459">
      <w:pPr>
        <w:pStyle w:val="Tekstpodstawowy"/>
        <w:ind w:right="545"/>
      </w:pPr>
    </w:p>
    <w:sectPr w:rsidR="005B7B51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F78F" w14:textId="77777777" w:rsidR="00BE79AE" w:rsidRDefault="00BE79AE" w:rsidP="00A24449">
      <w:r>
        <w:separator/>
      </w:r>
    </w:p>
  </w:endnote>
  <w:endnote w:type="continuationSeparator" w:id="0">
    <w:p w14:paraId="36139E3F" w14:textId="77777777" w:rsidR="00BE79AE" w:rsidRDefault="00BE79AE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Default="00776376" w:rsidP="002276FD">
    <w:pPr>
      <w:pStyle w:val="Stopka"/>
      <w:ind w:left="-567" w:right="261"/>
    </w:pPr>
  </w:p>
  <w:p w14:paraId="1F6A8333" w14:textId="37DCBD4D" w:rsidR="00776376" w:rsidRPr="00B026C8" w:rsidRDefault="00776376" w:rsidP="0026780A">
    <w:pPr>
      <w:pBdr>
        <w:top w:val="single" w:sz="18" w:space="1" w:color="1F497D"/>
      </w:pBdr>
      <w:spacing w:before="240"/>
      <w:ind w:right="545"/>
      <w:jc w:val="right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</w:rPr>
      <w:t xml:space="preserve">       </w:t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6E0914">
      <w:rPr>
        <w:rFonts w:ascii="Century Gothic" w:hAnsi="Century Gothic"/>
        <w:noProof/>
        <w:color w:val="00408E"/>
        <w:sz w:val="16"/>
        <w:szCs w:val="16"/>
      </w:rPr>
      <w:t>2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6E0914">
      <w:rPr>
        <w:rFonts w:ascii="Century Gothic" w:hAnsi="Century Gothic"/>
        <w:noProof/>
        <w:color w:val="00408E"/>
        <w:sz w:val="16"/>
        <w:szCs w:val="16"/>
      </w:rPr>
      <w:t>2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DCD8" w14:textId="77777777" w:rsidR="00BE79AE" w:rsidRDefault="00BE79AE" w:rsidP="00A24449">
      <w:r>
        <w:separator/>
      </w:r>
    </w:p>
  </w:footnote>
  <w:footnote w:type="continuationSeparator" w:id="0">
    <w:p w14:paraId="373D0A32" w14:textId="77777777" w:rsidR="00BE79AE" w:rsidRDefault="00BE79AE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40406488" w:rsidR="00776376" w:rsidRDefault="0026780A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4791F1DE">
              <wp:simplePos x="0" y="0"/>
              <wp:positionH relativeFrom="column">
                <wp:posOffset>4358244</wp:posOffset>
              </wp:positionH>
              <wp:positionV relativeFrom="paragraph">
                <wp:posOffset>223421</wp:posOffset>
              </wp:positionV>
              <wp:extent cx="1518615" cy="350322"/>
              <wp:effectExtent l="0" t="0" r="57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615" cy="3503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3.15pt;margin-top:17.6pt;width:119.6pt;height: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776376">
      <w:rPr>
        <w:noProof/>
        <w:lang w:val="pl-PL" w:eastAsia="ja-JP" w:bidi="ar-SA"/>
      </w:rPr>
      <w:drawing>
        <wp:inline distT="0" distB="0" distL="0" distR="0" wp14:anchorId="2EFA62C4" wp14:editId="5A8589A3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83BC8"/>
    <w:rsid w:val="000964B7"/>
    <w:rsid w:val="000966BB"/>
    <w:rsid w:val="000B4BF2"/>
    <w:rsid w:val="000C0FD7"/>
    <w:rsid w:val="000C5167"/>
    <w:rsid w:val="000C6B2E"/>
    <w:rsid w:val="00130A75"/>
    <w:rsid w:val="001577F4"/>
    <w:rsid w:val="0016195D"/>
    <w:rsid w:val="001B337F"/>
    <w:rsid w:val="002110FA"/>
    <w:rsid w:val="002276FD"/>
    <w:rsid w:val="00250279"/>
    <w:rsid w:val="0025104A"/>
    <w:rsid w:val="00262ACB"/>
    <w:rsid w:val="0026780A"/>
    <w:rsid w:val="00273354"/>
    <w:rsid w:val="002A3393"/>
    <w:rsid w:val="002B76B7"/>
    <w:rsid w:val="002F7386"/>
    <w:rsid w:val="00327A1A"/>
    <w:rsid w:val="003308BB"/>
    <w:rsid w:val="003401B4"/>
    <w:rsid w:val="00355523"/>
    <w:rsid w:val="003643C4"/>
    <w:rsid w:val="003644DC"/>
    <w:rsid w:val="00364F2E"/>
    <w:rsid w:val="003961C1"/>
    <w:rsid w:val="003A1AB7"/>
    <w:rsid w:val="003A610B"/>
    <w:rsid w:val="003D7A8D"/>
    <w:rsid w:val="00400344"/>
    <w:rsid w:val="004052F8"/>
    <w:rsid w:val="00406CEE"/>
    <w:rsid w:val="00412A64"/>
    <w:rsid w:val="00412F34"/>
    <w:rsid w:val="00416093"/>
    <w:rsid w:val="004256A5"/>
    <w:rsid w:val="00454CBD"/>
    <w:rsid w:val="00482610"/>
    <w:rsid w:val="004837E2"/>
    <w:rsid w:val="00492E56"/>
    <w:rsid w:val="004A58B8"/>
    <w:rsid w:val="004D747F"/>
    <w:rsid w:val="004E22C7"/>
    <w:rsid w:val="004E2498"/>
    <w:rsid w:val="004E28DA"/>
    <w:rsid w:val="00505EBE"/>
    <w:rsid w:val="0051347B"/>
    <w:rsid w:val="00577F86"/>
    <w:rsid w:val="00580A87"/>
    <w:rsid w:val="005B7B51"/>
    <w:rsid w:val="005E2917"/>
    <w:rsid w:val="00624AEC"/>
    <w:rsid w:val="00652018"/>
    <w:rsid w:val="006735F6"/>
    <w:rsid w:val="0067792E"/>
    <w:rsid w:val="00683C6C"/>
    <w:rsid w:val="006E0914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F5CD3"/>
    <w:rsid w:val="00815A76"/>
    <w:rsid w:val="00817EAC"/>
    <w:rsid w:val="008246F4"/>
    <w:rsid w:val="00854588"/>
    <w:rsid w:val="008822A3"/>
    <w:rsid w:val="00882354"/>
    <w:rsid w:val="00896848"/>
    <w:rsid w:val="008B2849"/>
    <w:rsid w:val="008C4F95"/>
    <w:rsid w:val="009123B6"/>
    <w:rsid w:val="0099631A"/>
    <w:rsid w:val="009C77A8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72D49"/>
    <w:rsid w:val="00BA0533"/>
    <w:rsid w:val="00BC3F36"/>
    <w:rsid w:val="00BE60A1"/>
    <w:rsid w:val="00BE79AE"/>
    <w:rsid w:val="00C04226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01DC"/>
    <w:rsid w:val="00D17FF3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621B"/>
    <w:rsid w:val="00DE781A"/>
    <w:rsid w:val="00DF0C5D"/>
    <w:rsid w:val="00DF5B00"/>
    <w:rsid w:val="00E016F8"/>
    <w:rsid w:val="00E15459"/>
    <w:rsid w:val="00E248DA"/>
    <w:rsid w:val="00E3060B"/>
    <w:rsid w:val="00E57BDD"/>
    <w:rsid w:val="00E7196B"/>
    <w:rsid w:val="00E9134A"/>
    <w:rsid w:val="00EA3A02"/>
    <w:rsid w:val="00EC3C37"/>
    <w:rsid w:val="00EE2665"/>
    <w:rsid w:val="00F21D6A"/>
    <w:rsid w:val="00F42A85"/>
    <w:rsid w:val="00F4462E"/>
    <w:rsid w:val="00F46F4F"/>
    <w:rsid w:val="00F96D2C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459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8497-4651-4FB4-A07A-1E230E11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2130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2018-06-21T10:06:00Z</cp:lastPrinted>
  <dcterms:created xsi:type="dcterms:W3CDTF">2018-06-13T08:58:00Z</dcterms:created>
  <dcterms:modified xsi:type="dcterms:W3CDTF">2018-06-21T10:06:00Z</dcterms:modified>
</cp:coreProperties>
</file>